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F242A6E" w:rsidR="009815C7" w:rsidRPr="007B0071" w:rsidRDefault="007A4405" w:rsidP="00373F3E">
      <w:pPr>
        <w:spacing w:after="0" w:line="240" w:lineRule="auto"/>
        <w:jc w:val="center"/>
        <w:rPr>
          <w:rFonts w:ascii="Sylfaen" w:hAnsi="Sylfaen" w:cs="Sylfaen"/>
          <w:b/>
          <w:lang w:val="ka-GE"/>
        </w:rPr>
      </w:pPr>
      <w:r>
        <w:rPr>
          <w:rFonts w:ascii="Sylfaen" w:hAnsi="Sylfaen" w:cs="Sylfaen"/>
          <w:b/>
          <w:lang w:val="ka-GE"/>
        </w:rPr>
        <w:t>დიდუბე-ჩუღურეთის რაიონში,</w:t>
      </w:r>
      <w:r w:rsidR="00B4134D">
        <w:rPr>
          <w:rFonts w:ascii="Sylfaen" w:hAnsi="Sylfaen" w:cs="Sylfaen"/>
          <w:b/>
          <w:lang w:val="ka-GE"/>
        </w:rPr>
        <w:t xml:space="preserve"> </w:t>
      </w:r>
      <w:r w:rsidR="00D40992">
        <w:rPr>
          <w:rFonts w:ascii="Sylfaen" w:hAnsi="Sylfaen" w:cs="Sylfaen"/>
          <w:b/>
          <w:lang w:val="ka-GE"/>
        </w:rPr>
        <w:t>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7411DD">
        <w:rPr>
          <w:rFonts w:ascii="Sylfaen" w:hAnsi="Sylfaen" w:cs="Sylfaen"/>
          <w:b/>
          <w:lang w:val="ka-GE"/>
        </w:rPr>
        <w:t>სარეაბილიტაციო</w:t>
      </w:r>
      <w:r w:rsidR="00F94013" w:rsidRPr="00F94013">
        <w:rPr>
          <w:rFonts w:ascii="Sylfaen" w:hAnsi="Sylfaen" w:cs="Sylfaen"/>
          <w:b/>
          <w:lang w:val="ka-GE"/>
        </w:rPr>
        <w:t xml:space="preserve"> </w:t>
      </w:r>
      <w:r>
        <w:rPr>
          <w:rFonts w:ascii="Sylfaen" w:hAnsi="Sylfaen" w:cs="Sylfaen"/>
          <w:b/>
          <w:lang w:val="ka-GE"/>
        </w:rPr>
        <w:t xml:space="preserve">და კედლის აღდგენის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8980A5E"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C2208" w:rsidRPr="00AC2208">
        <w:rPr>
          <w:rFonts w:ascii="Sylfaen" w:hAnsi="Sylfaen" w:cs="Sylfaen"/>
          <w:lang w:val="ka-GE"/>
        </w:rPr>
        <w:t xml:space="preserve">დიდუბე-ჩუღურეთის რაიონში, წყალსადენისა და წყალარინების ქსელების სარეაბილიტაციო და კედლის აღდგენის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6E85B8E" w:rsidR="00DB5C8D" w:rsidRPr="006005A1" w:rsidRDefault="00AC2208" w:rsidP="00696A50">
      <w:pPr>
        <w:spacing w:after="0" w:line="240" w:lineRule="auto"/>
        <w:jc w:val="both"/>
        <w:rPr>
          <w:rFonts w:ascii="Sylfaen" w:hAnsi="Sylfaen" w:cs="Sylfaen"/>
          <w:lang w:val="ka-GE"/>
        </w:rPr>
      </w:pPr>
      <w:r w:rsidRPr="00AC2208">
        <w:rPr>
          <w:rFonts w:ascii="Sylfaen" w:hAnsi="Sylfaen" w:cs="Sylfaen"/>
          <w:lang w:val="ka-GE"/>
        </w:rPr>
        <w:t xml:space="preserve">დიდუბე-ჩუღურეთის რაიონში, წყალსადენისა და წყალარინების ქსელების სარეაბილიტაციო და კედლის აღდგენის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206030D"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1BAFE7E9" w14:textId="01922B6A" w:rsidR="00476F98" w:rsidRDefault="00476F98" w:rsidP="00696A50">
      <w:pPr>
        <w:spacing w:after="0" w:line="240" w:lineRule="auto"/>
        <w:jc w:val="both"/>
        <w:rPr>
          <w:rFonts w:ascii="Sylfaen" w:hAnsi="Sylfaen" w:cs="Sylfaen"/>
          <w:lang w:val="ka-GE"/>
        </w:rPr>
      </w:pPr>
      <w:r w:rsidRPr="00476F98">
        <w:rPr>
          <w:rFonts w:ascii="Sylfaen" w:hAnsi="Sylfaen" w:cs="Sylfaen"/>
          <w:lang w:val="ka-GE"/>
        </w:rPr>
        <w:t>- სამშენებლო სამუშაოების გაწევის ყველა ეტაპზე, სამუშაო ადგილზე გამარჯვებულ კომპანიას წარმოდგენილი უნდა ჰყავდეს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6F78C5D"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C2208">
        <w:rPr>
          <w:rFonts w:ascii="Sylfaen" w:hAnsi="Sylfaen"/>
          <w:lang w:val="ka-GE"/>
        </w:rPr>
        <w:t>დიდუბე-ჩუღურეთის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230012C"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77095D">
        <w:rPr>
          <w:rFonts w:ascii="Sylfaen" w:hAnsi="Sylfaen" w:cs="Sylfaen"/>
          <w:b/>
          <w:sz w:val="20"/>
          <w:szCs w:val="20"/>
        </w:rPr>
        <w:t>8</w:t>
      </w:r>
      <w:r w:rsidR="00C64E47">
        <w:rPr>
          <w:rFonts w:ascii="Sylfaen" w:hAnsi="Sylfaen" w:cs="Sylfaen"/>
          <w:b/>
          <w:sz w:val="20"/>
          <w:szCs w:val="20"/>
          <w:lang w:val="ka-GE"/>
        </w:rPr>
        <w:t xml:space="preserve"> </w:t>
      </w:r>
      <w:r w:rsidR="0077095D">
        <w:rPr>
          <w:rFonts w:ascii="Sylfaen" w:hAnsi="Sylfaen" w:cs="Sylfaen"/>
          <w:b/>
          <w:sz w:val="20"/>
          <w:szCs w:val="20"/>
          <w:lang w:val="ka-GE"/>
        </w:rPr>
        <w:t>დეკ</w:t>
      </w:r>
      <w:bookmarkStart w:id="1" w:name="_GoBack"/>
      <w:bookmarkEnd w:id="1"/>
      <w:r w:rsidR="00C64E47">
        <w:rPr>
          <w:rFonts w:ascii="Sylfaen" w:hAnsi="Sylfaen" w:cs="Sylfaen"/>
          <w:b/>
          <w:sz w:val="20"/>
          <w:szCs w:val="20"/>
          <w:lang w:val="ka-GE"/>
        </w:rPr>
        <w:t>ემბერი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10FF5483" w:rsidR="007A4EBD" w:rsidRDefault="00351480" w:rsidP="00CF7A57">
      <w:pPr>
        <w:rPr>
          <w:rFonts w:ascii="Sylfaen" w:hAnsi="Sylfaen"/>
          <w:b/>
          <w:color w:val="FF0000"/>
          <w:u w:val="single"/>
          <w:lang w:val="ka-GE"/>
        </w:rPr>
      </w:pPr>
      <w:r w:rsidRPr="00351480">
        <w:rPr>
          <w:rFonts w:ascii="Sylfaen" w:hAnsi="Sylfaen"/>
          <w:b/>
          <w:color w:val="FF0000"/>
          <w:u w:val="single"/>
          <w:lang w:val="ka-GE"/>
        </w:rPr>
        <w:t>ტენდერში მონაწილეობა უფასოა!</w:t>
      </w:r>
    </w:p>
    <w:p w14:paraId="43410D22" w14:textId="77777777" w:rsidR="00C21B8B" w:rsidRDefault="00C21B8B"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6D77E39E" w:rsidR="004526FA" w:rsidRDefault="004526FA" w:rsidP="00696A50">
      <w:pPr>
        <w:spacing w:after="0"/>
        <w:jc w:val="both"/>
        <w:rPr>
          <w:rFonts w:ascii="Sylfaen" w:hAnsi="Sylfaen"/>
          <w:b/>
          <w:lang w:val="ka-GE"/>
        </w:rPr>
      </w:pPr>
    </w:p>
    <w:p w14:paraId="2B64220E" w14:textId="77777777" w:rsidR="00351480" w:rsidRDefault="00351480"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EBF78" w14:textId="77777777" w:rsidR="00BE4502" w:rsidRDefault="00BE4502" w:rsidP="007902EA">
      <w:pPr>
        <w:spacing w:after="0" w:line="240" w:lineRule="auto"/>
      </w:pPr>
      <w:r>
        <w:separator/>
      </w:r>
    </w:p>
  </w:endnote>
  <w:endnote w:type="continuationSeparator" w:id="0">
    <w:p w14:paraId="0841C1DC" w14:textId="77777777" w:rsidR="00BE4502" w:rsidRDefault="00BE450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FF1654C" w:rsidR="004A3BD8" w:rsidRDefault="004A3BD8">
        <w:pPr>
          <w:pStyle w:val="Footer"/>
          <w:jc w:val="right"/>
        </w:pPr>
        <w:r>
          <w:fldChar w:fldCharType="begin"/>
        </w:r>
        <w:r>
          <w:instrText xml:space="preserve"> PAGE   \* MERGEFORMAT </w:instrText>
        </w:r>
        <w:r>
          <w:fldChar w:fldCharType="separate"/>
        </w:r>
        <w:r w:rsidR="00BE4502">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03BE7" w14:textId="77777777" w:rsidR="00BE4502" w:rsidRDefault="00BE4502" w:rsidP="007902EA">
      <w:pPr>
        <w:spacing w:after="0" w:line="240" w:lineRule="auto"/>
      </w:pPr>
      <w:r>
        <w:separator/>
      </w:r>
    </w:p>
  </w:footnote>
  <w:footnote w:type="continuationSeparator" w:id="0">
    <w:p w14:paraId="32166276" w14:textId="77777777" w:rsidR="00BE4502" w:rsidRDefault="00BE450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00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565F"/>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1480"/>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74E37"/>
    <w:rsid w:val="00476F98"/>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00F35"/>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0F4F"/>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095D"/>
    <w:rsid w:val="007715BA"/>
    <w:rsid w:val="00772078"/>
    <w:rsid w:val="007778CE"/>
    <w:rsid w:val="00780DAA"/>
    <w:rsid w:val="007840A0"/>
    <w:rsid w:val="007902EA"/>
    <w:rsid w:val="0079252D"/>
    <w:rsid w:val="00794191"/>
    <w:rsid w:val="00796BF5"/>
    <w:rsid w:val="007A28C4"/>
    <w:rsid w:val="007A4405"/>
    <w:rsid w:val="007A4EBD"/>
    <w:rsid w:val="007A6E1A"/>
    <w:rsid w:val="007A7424"/>
    <w:rsid w:val="007B0071"/>
    <w:rsid w:val="007B4C58"/>
    <w:rsid w:val="007B7D53"/>
    <w:rsid w:val="007C482E"/>
    <w:rsid w:val="007C4D48"/>
    <w:rsid w:val="007C68B5"/>
    <w:rsid w:val="007D0C6C"/>
    <w:rsid w:val="007D3F97"/>
    <w:rsid w:val="007D73CE"/>
    <w:rsid w:val="007E0304"/>
    <w:rsid w:val="007E1A10"/>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4E2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921"/>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2208"/>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10B3"/>
    <w:rsid w:val="00B4134D"/>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502"/>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4E47"/>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092F"/>
    <w:rsid w:val="00E33A8F"/>
    <w:rsid w:val="00E35209"/>
    <w:rsid w:val="00E35A4A"/>
    <w:rsid w:val="00E4143A"/>
    <w:rsid w:val="00E42B0C"/>
    <w:rsid w:val="00E45AE6"/>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9605B-F00F-4D5D-8ED0-D447A283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6</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303</cp:revision>
  <cp:lastPrinted>2015-07-27T06:36:00Z</cp:lastPrinted>
  <dcterms:created xsi:type="dcterms:W3CDTF">2017-02-28T15:04:00Z</dcterms:created>
  <dcterms:modified xsi:type="dcterms:W3CDTF">2022-12-01T11:23:00Z</dcterms:modified>
</cp:coreProperties>
</file>